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6" w:rsidRPr="00FC01A3" w:rsidRDefault="00584366" w:rsidP="00584366">
      <w:pPr>
        <w:jc w:val="center"/>
        <w:rPr>
          <w:rFonts w:ascii="Arial" w:hAnsi="Arial" w:cs="Arial"/>
          <w:b/>
          <w:sz w:val="30"/>
          <w:szCs w:val="30"/>
        </w:rPr>
      </w:pPr>
      <w:r w:rsidRPr="00FC01A3">
        <w:rPr>
          <w:rFonts w:ascii="Arial" w:hAnsi="Arial" w:cs="Arial"/>
          <w:b/>
          <w:sz w:val="30"/>
          <w:szCs w:val="30"/>
        </w:rPr>
        <w:t>Kontrastmethode an Stationen für das Kugelstoßen: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  <w:b/>
          <w:bCs/>
        </w:rPr>
      </w:pPr>
      <w:r w:rsidRPr="00FC01A3">
        <w:rPr>
          <w:rFonts w:ascii="Arial" w:hAnsi="Arial" w:cs="Arial"/>
          <w:b/>
          <w:bCs/>
        </w:rPr>
        <w:t>Belastungsnormative:</w:t>
      </w:r>
    </w:p>
    <w:p w:rsidR="00584366" w:rsidRPr="00FC01A3" w:rsidRDefault="00584366" w:rsidP="00584366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Intensität: 60-80%  und geringes Gewicht (z.B. Körpergewicht) im Wechsel bzw. Wechsel der Trainingsmethode</w:t>
      </w:r>
    </w:p>
    <w:p w:rsidR="00584366" w:rsidRPr="00FC01A3" w:rsidRDefault="00584366" w:rsidP="00584366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Wiederholung: 6</w:t>
      </w:r>
    </w:p>
    <w:p w:rsidR="00584366" w:rsidRPr="00FC01A3" w:rsidRDefault="00584366" w:rsidP="00584366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Sätze (=Serien): 3-5 Sätze</w:t>
      </w:r>
    </w:p>
    <w:p w:rsidR="00584366" w:rsidRPr="00FC01A3" w:rsidRDefault="00584366" w:rsidP="00584366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Satzpausen:1-3 Minuten</w:t>
      </w:r>
    </w:p>
    <w:p w:rsidR="00584366" w:rsidRPr="00FC01A3" w:rsidRDefault="00584366" w:rsidP="00584366">
      <w:pPr>
        <w:spacing w:line="276" w:lineRule="auto"/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Ausführung: langsam (exzentrisch) und schnell (konzentrisch)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  <w:b/>
          <w:bCs/>
        </w:rPr>
      </w:pPr>
      <w:r w:rsidRPr="00FC01A3">
        <w:rPr>
          <w:rFonts w:ascii="Arial" w:hAnsi="Arial" w:cs="Arial"/>
          <w:b/>
          <w:bCs/>
        </w:rPr>
        <w:t>7 Stationen: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1: Halbe Kniebeugen</w:t>
      </w:r>
    </w:p>
    <w:p w:rsidR="00584366" w:rsidRPr="00FC01A3" w:rsidRDefault="00584366" w:rsidP="0058436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Halbe Kniebeugen mit Partner auf dem Rücken und ohne Zusatzlast;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2: Liegestütz</w:t>
      </w:r>
    </w:p>
    <w:p w:rsidR="00584366" w:rsidRPr="00FC01A3" w:rsidRDefault="00584366" w:rsidP="0058436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Liegestütz gegen Druck des Partners auf Schulterblätter, dann Liegestütz ohne Zusatzlast.(Brustmuskulatur, Deltamuskel, Trizeps)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3: Ausfallschritte</w:t>
      </w:r>
    </w:p>
    <w:p w:rsidR="00584366" w:rsidRPr="00FC01A3" w:rsidRDefault="00584366" w:rsidP="005843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6 Ausfallschritte mit/ohne Last in Form von Hanteln (Gesäßmuskulatur, Oberschenkelstrecker)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4: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Vierfüßlerstand</w:t>
      </w:r>
      <w:proofErr w:type="spellEnd"/>
    </w:p>
    <w:p w:rsidR="00584366" w:rsidRPr="00FC01A3" w:rsidRDefault="00584366" w:rsidP="0058436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Diagonales heb</w:t>
      </w:r>
      <w:r>
        <w:rPr>
          <w:rFonts w:ascii="Arial" w:hAnsi="Arial" w:cs="Arial"/>
        </w:rPr>
        <w:t xml:space="preserve">en von Arm und Bein aus </w:t>
      </w:r>
      <w:proofErr w:type="spellStart"/>
      <w:r>
        <w:rPr>
          <w:rFonts w:ascii="Arial" w:hAnsi="Arial" w:cs="Arial"/>
        </w:rPr>
        <w:t>Vierfüß</w:t>
      </w:r>
      <w:r w:rsidRPr="00FC01A3">
        <w:rPr>
          <w:rFonts w:ascii="Arial" w:hAnsi="Arial" w:cs="Arial"/>
        </w:rPr>
        <w:t>lerstand</w:t>
      </w:r>
      <w:proofErr w:type="spellEnd"/>
      <w:r w:rsidRPr="00FC01A3">
        <w:rPr>
          <w:rFonts w:ascii="Arial" w:hAnsi="Arial" w:cs="Arial"/>
        </w:rPr>
        <w:t xml:space="preserve"> im Wechsel gegen Widerstand des Partners, dann aus Bauchlage heben der Arme und Beine (Rückenstrecker)</w:t>
      </w:r>
    </w:p>
    <w:p w:rsidR="00584366" w:rsidRPr="00FC01A3" w:rsidRDefault="00584366" w:rsidP="0058436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Kleine Matten</w:t>
      </w:r>
      <w:bookmarkStart w:id="0" w:name="_GoBack"/>
      <w:bookmarkEnd w:id="0"/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5: Wadenheben</w:t>
      </w:r>
    </w:p>
    <w:p w:rsidR="00584366" w:rsidRPr="00FC01A3" w:rsidRDefault="00584366" w:rsidP="0058436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Wadenstrecken mit Partner auf dem Rücken, anschließend ohne den Partner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6: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Sit-ups</w:t>
      </w:r>
      <w:proofErr w:type="spellEnd"/>
    </w:p>
    <w:p w:rsidR="00584366" w:rsidRPr="00FC01A3" w:rsidRDefault="00584366" w:rsidP="0058436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 xml:space="preserve">Statisches Anspannen der Bauchmuskulatur in </w:t>
      </w:r>
      <w:proofErr w:type="spellStart"/>
      <w:r w:rsidRPr="00FC01A3">
        <w:rPr>
          <w:rFonts w:ascii="Arial" w:hAnsi="Arial" w:cs="Arial"/>
        </w:rPr>
        <w:t>Sit-Up</w:t>
      </w:r>
      <w:proofErr w:type="spellEnd"/>
      <w:r w:rsidRPr="00FC01A3">
        <w:rPr>
          <w:rFonts w:ascii="Arial" w:hAnsi="Arial" w:cs="Arial"/>
        </w:rPr>
        <w:t xml:space="preserve"> Endstellung mit Gymnastikball zwischen den Beinen, danach 15 Sekunden explosive </w:t>
      </w:r>
      <w:proofErr w:type="spellStart"/>
      <w:r w:rsidRPr="00FC01A3">
        <w:rPr>
          <w:rFonts w:ascii="Arial" w:hAnsi="Arial" w:cs="Arial"/>
        </w:rPr>
        <w:t>Sit-Ups</w:t>
      </w:r>
      <w:proofErr w:type="spellEnd"/>
    </w:p>
    <w:p w:rsidR="00584366" w:rsidRPr="00FC01A3" w:rsidRDefault="00584366" w:rsidP="0058436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Materialien: Gymnastikbälle, kleine Matten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584366" w:rsidRPr="00FC01A3" w:rsidRDefault="00584366" w:rsidP="00584366">
      <w:p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Station 7: Kugelstoßen (Komplexübung)</w:t>
      </w:r>
    </w:p>
    <w:p w:rsidR="00584366" w:rsidRPr="00FC01A3" w:rsidRDefault="00584366" w:rsidP="0058436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Kugelstoß mit Medizinball, dann mit Hallenkugeln.</w:t>
      </w:r>
    </w:p>
    <w:p w:rsidR="00584366" w:rsidRPr="00FC01A3" w:rsidRDefault="00584366" w:rsidP="0058436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C01A3">
        <w:rPr>
          <w:rFonts w:ascii="Arial" w:hAnsi="Arial" w:cs="Arial"/>
        </w:rPr>
        <w:t>Material: Medizinbälle, Hallenkugeln</w:t>
      </w:r>
    </w:p>
    <w:p w:rsidR="00584366" w:rsidRPr="00FC01A3" w:rsidRDefault="00584366" w:rsidP="00584366">
      <w:pPr>
        <w:jc w:val="both"/>
        <w:rPr>
          <w:rFonts w:ascii="Arial" w:hAnsi="Arial" w:cs="Arial"/>
        </w:rPr>
      </w:pPr>
    </w:p>
    <w:p w:rsidR="00175581" w:rsidRDefault="00584366"/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6"/>
    <w:rsid w:val="001A049B"/>
    <w:rsid w:val="0024634F"/>
    <w:rsid w:val="003E305D"/>
    <w:rsid w:val="00584366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2015-04-29T12:39:00Z</dcterms:created>
  <dcterms:modified xsi:type="dcterms:W3CDTF">2015-04-29T12:40:00Z</dcterms:modified>
</cp:coreProperties>
</file>